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życzymy wam łaski i pokoju od Boga, naszego Ojca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Jezus Chrystus, nasz Pan,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2024-05-17T08:09:22Z</dcterms:modified>
</cp:coreProperties>
</file>