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6"/>
        <w:gridCol w:w="5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jesteśmy pocieszani dla waszego pocieszenia i zbawienia a nadzieja nasza mocna o was wiedzący że tak jak uczestnicy jesteście cierpień tak i pocieszenia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nasza nadzieja co do was jest mocna, gdyż wiemy, że jak jesteście uczestnikami cierpień,* tak i pociechy.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nadzieja nasza mocna o was, wiedzący*, że jak wspólnikami jesteście cierpień, tak i zachęty.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jesteśmy pocieszani dla waszego pocieszenia i zbawienia a nadzieja nasza mocna o was wiedzący że tak, jak uczestnicy jesteście cierpień tak i pocieszenia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8:17&lt;/x&gt;; &lt;x&gt;570 1:29&lt;/x&gt;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"bo wiemy". Inne lekcje zamiast "zachęty i zbawienia; (...) I nadzieja nasza mocna o was, wiedzący" (w. 6-7): z opuszczeniem słów "które i my cierpimy" do "wspólnikami jesteście cierpień"; z opuszczeniem słów "i zbawienia" do "dla waszej zachęty"; z dodaniem "i zbawienia" po "czy to jesteśmy zachęcani - dla waszej zachęty"; "zachęty, tej działającej w wytrwałości (wśród) tych cierpień, które i my cierpimy. I nadzieja wasza mocna o was, czy to jesteśmy zachęcani - dla waszej zachęty i zbawienia, wiedzący"; "zachęty i zbawienia, tego działającego w wytrwałości (wśród) tych cierpień, które i my cierpimy i nadzieja nasza mocna o was, czy to jesteśmy zachęcani - dla waszej zachęty i zbawienia, wiedzący".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2024-05-17T08:08:46Z</dcterms:modified>
</cp:coreProperties>
</file>