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9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by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udałem się do Jerozolimy, żeby zapoznać się z Kefasem,* i przebywałem u niego piętnaście dni;**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latach trzech wszedłem do Jerozolimy, (by) poznać Kefasa, i zatrzymałem się przy nim dni piętnaście;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(by) poznać Piotra i pozostałem przy nim dni piętnaście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1:42&lt;/x&gt;; &lt;x&gt;530 1:12&lt;/x&gt;; &lt;x&gt;530 3:22&lt;/x&gt;; &lt;x&gt;530 9:5&lt;/x&gt;; &lt;x&gt;530 15:5&lt;/x&gt;;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piętnaście dni, &lt;x&gt;550 1:18&lt;/x&gt;L.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2024-05-16T16:37:06Z</dcterms:modified>
</cp:coreProperties>
</file>