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8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― byciu nam dla uwielbienia chwały Jego,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złożyliśmy nadzieję w ― Pomazańcu;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istnieli dla uwielbienia Jego chwały,* my, którzy już wcześniej złożyliśmy nadzieję w Chrystusie.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być my* ku pochwale blasku Jego, (którzy wcześniej oparliśmy nadzieję) w Pomazańcu;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być nam ku pochwale chwały Jego którzy wcześniej oparliśmy nadzieję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"ku być my" - sens: tak byśmy byli.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2024-05-19T23:19:35Z</dcterms:modified>
</cp:coreProperties>
</file>