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8"/>
        <w:gridCol w:w="4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i ja, usłyszawszy ― o waszej wierze w ― Pana Jezusa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miłości ― dla wszystkich ―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ja usłyszawszy o tej w was wierze w Pana Jezusa i o miłości ku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odkąd usłyszałem o waszej wierze w Panu Jezusie i o miłości do wszystkich świętych,*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tego i ja, usłyszawszy (o tej) w was wierze w Panu, Jezusie, i (o) miłości ku wszystkim świętym*,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ja usłyszawszy (o tej) w was wierze w Pana Jezusa i (o) miłości ku wszystkim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 to biblijne określenie chrześcijan. Inne lekcje zamiast "i o miłości ku wszystkim świętym": "i o miłości wspólnoty Jego wszystkim świętym"; "i o tej ku wszystkim świętym miłości": "i o tej ku wszystkim świętym".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2024-05-10T09:51:57Z</dcterms:modified>
</cp:coreProperties>
</file>