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oraz 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i Tymoteusz,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 Chrysta przez wolą Bożą, i Tymoteusz,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 i brat Tymoteusz,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 (nasz),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і брат Тимофій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wybrany przez Boga na apostoła Chrystusa Jezusa, wraz z Tymoteuszem,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2024-05-18T15:58:17Z</dcterms:modified>
</cp:coreProperties>
</file>