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niegdyś obcych i wrogich* myśleniem o złych czynach,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 niegdyś będących (tymi, którzy uczynili siebie obcymi) i nieprzyjaciółmi myśleniem w czynach niegodziwych,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5:10&lt;/x&gt;; &lt;x&gt;560 2:12&lt;/x&gt;; &lt;x&gt;560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2024-05-14T03:18:08Z</dcterms:modified>
</cp:coreProperties>
</file>