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3:16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Pomazańca niech zamieszkuje w was obficie we wszelkiej mądrości nauczając i napominając siebie samych psalmami i hymnami i pieśniami duchowymi w wdzięczności 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mieszka w was obficie;* ** z całą mądrością nauczajcie i napominajcie jedni drugich przez psalmy,*** hymny,**** pieśni duchowe,***** z wdzięcznością nucąc w waszych sercach Bogu;******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Słowo Pomazańca* niech zamieszkuje w was bogato, w całej mądrości nauczając** i kładąc do rozumu sobie samym śpiewami, hymnami, pieśniami duchowymi we wdzięczności nucąc w sercach waszych Bogu***;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 Zob. 1.1**. Inne lekcje: "Boga": "Pana".] [** Ten i następne imiesłowy odnoszą się nie do "słowa" lecz do "wy". Mają one desygnację imperatywną.] [*** Inna lekcja: "Panu".]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Pomazańca niech zamieszkuje w was obficie we wszelkiej mądrości nauczając i napominając siebie samych psalmami i hymnami i pieśniami duchowymi w wdzięczności śpiewając w sercu waszym Panu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was przepełnia Słowo Chrystusa: Z całą mądrością nauczajcie i napominajcie jedni drugich przez psalmy, hymny, pieśni płynące z natchnienia; wdzięczni Bogu śpiewajcie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mieszka w was obficie ze wszelką mądrością, nauczajcie i napominajcie się wzajemnie przez psalmy, hymny i pieśni duchowe, z wdzięcznością śpiewając w waszych sercach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Chrystusowe niechaj mieszka w was obficie ze wszelką mądrością, nauczając i napominając samych siebie przez psalmy i hymny, i pieśni duchowne, wdzięcznie śpiewając w sercach waszych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Chrystusowe niechaj mieszka w was obficie, z wszelaką mądrością nauczając i sami siebie napominając przez psalmy i pieśni, i śpiewania duchowne, w łasce śpiewając w sercach waszych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w was mieszka w [całym swym] bogactwie: z całą mądrością nauczajcie i napominajcie siebie, psalmami, hymnami, pieśniami pełnymi ducha, pod wpływem łaski śpiewając Bogu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Chrystusowe niech mieszka w was obficie; we wszelkiej mądrości nauczajcie i napominajcie jedni drugich przez psalmy, hymny, pieśni duchowne, wdzięcznie śpiewając Bogu w sercach waszych;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mieszka w was obficie. Z wszelką mądrością nauczajcie i napominajcie jedni drugich psalmami, hymnami i natchnionymi pieśniami, z wdzięcznością śpiewając w waszych sercach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zamieszka w was bogactwo nauki Chrystusa: pouczajcie z całą mądrością i napominajcie się wzajemnie przez psalmy, hymny, natchnione pieśni, śpiewając Bogu z wdzięcznością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Niech słowo Chrystusa mieszka w was bogate, gdy pouczacie z pełną mądrością i napominacie się wzajemnie, gdy z wdzięcznością w swoich sercach śpiewacie Bogu psalmy, hymny i natchnione przez Ducha pieśni.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Całe bogactwo słowa Chrystusa niech w was zamieszka, a wy, pełni mądrości, nauczajcie i napominajcie jedni drugich, śpiewając z całego serca na chwałę Bogu psalmy, hymny i natchnione pieśni.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słowo Chrystusa obfituje w was: nauczajcie i napominajcie jedni drugich z prawdziwą mądrością. Śpiewajcie Bogu z całego serca i z wdzięcznością psalmy, hymny i natchnione pieśni.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Слово Христове хай перебуває у вас щедро, в усякій премудрості. Навчайте і напоумляйте самі себе, вдячно співаючи в своїх серцях Господеві псалми, славні, духовні пісні.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Słowo Chrystusa niech zamieszkuje w was obficie, nauczając w całej mądrości. Także napominajcie samych siebie psalmami, hymnami, pieśniami duchowymi, we wdzięczności śpiewając Panu w waszych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mieszka w was Słowo Mesjasza z całym swym bogactwem, gdy nauczacie i doradzacie sobie wzajemnie, gdy śpiewacie psalmy, hymny i duchowe pieśni, wdzięczni Bogu w swoich sercach.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słowo Chrystusa obficie w was przebywa we wszelkiej mądrości. Wciąż nauczajcie i napominajcie jedni drugich psalmami, pieśniami pochwalnymi dla Boga, wdzięcznymi pieśniami duchowymi, śpiewając w swych sercach Panu.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słowa Chrystusa, wraz z ukrytym w nich bogactwem, wypełniają całe wasze życie i niech będą źródłem waszej mądrości. Korzystając z niej, pouczajcie się nawzajem i doradzajcie sobie, a z waszych serc niech płyną do Boga psalmy, hymny oraz inne duchowe pieśni.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Słowo Chrystusa, ὁ λόγος τοῦ Χριστοῦ, dotarło do Kolosów w ustnym zwiastowaniu apostolskim (&lt;x&gt;580 1:5&lt;/x&gt;, 6). Dziś posiadamy je w Nowym Przymierzu.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10:17&lt;/x&gt;; &lt;x&gt;590 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(1) psalmy SP (&lt;x&gt;490 20:42&lt;/x&gt;;&lt;x&gt;490 24:44&lt;/x&gt;; &lt;x&gt;510 1:20&lt;/x&gt;;&lt;x&gt;510 13:33&lt;/x&gt;); (2) pieśni podobnego gatunku (&lt;x&gt;530 14:26&lt;/x&gt;).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podniosłe pieśni uwielbienia (&lt;x&gt;480 14:26&lt;/x&gt;; &lt;x&gt;650 2:12&lt;/x&gt;; &lt;x&gt;510 16:25&lt;/x&gt;).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pieśni duchowe, ᾠδαῖς  πνευματικαῖς, tj. (1) utwory przypominające psalmy (&lt;x&gt;730 5:9&lt;/x&gt;;&lt;x&gt;730 14:3&lt;/x&gt;;&lt;x&gt;730 15:3&lt;/x&gt;), przez które przypominano sobie i uczono się na pamięć najważniejszych prawd wiary, zob. &lt;x&gt;560 5:14&lt;/x&gt;; &lt;x&gt;570 2:6-11&lt;/x&gt;; &lt;x&gt;580 1:15-20&lt;/x&gt;; &lt;x&gt;610 3:16&lt;/x&gt;; (2) śpiewanie pod natchnieniem Ducha Świętego,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&lt;x&gt;560 5:19&lt;/x&gt;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2024-05-20T17:52:07Z</dcterms:modified>
</cp:coreProperties>
</file>