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nawzajem okłamywać,* jako ci, którzy zdarli z siebie starego człowieka wraz z jego postępkami,**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kłamcie względem jedni drugich, obdarłszy siebie ze starego człowieka razem z dokonaniami*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6:4&lt;/x&gt;; &lt;x&gt;560 4:22&lt;/x&gt;;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czynami.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2024-05-20T13:12:20Z</dcterms:modified>
</cp:coreProperties>
</file>