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7"/>
        <w:gridCol w:w="5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być nauczyciele Prawa nie rozumiejąc ani co mówią ani o czym twierdzą mocno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 być nauczycielami Prawa,* ** a nie rozumieją ani tego, co mówią, ani tego, przy czym obstają.***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chcąc być nauczycielami Prawa, nie myśląc ani co mówią, ani o jakich twierdzą sobie mocno.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być nauczyciele Prawa nie rozumiejąc ani co mówią ani o czym twierdzą mocno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Prawo, νόμος, to: (1) Prawo Mojżesza; (2) całe SP.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23:7&lt;/x&gt;; &lt;x&gt;500 3:10&lt;/x&gt;; &lt;x&gt;510 5:34&lt;/x&gt;; &lt;x&gt;560 4:11&lt;/x&gt;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upierają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2024-05-15T11:31:39Z</dcterms:modified>
</cp:coreProperties>
</file>