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 ty strzeż się bardzo bowiem przeciwstawia się naszym słowom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 ty się strzeż; bardzo się bowiem sprzeciwił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i ty strzeż się, bardzo bowiem stanął przeciw naszym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 ty strzeż się bardzo bowiem przeciwstawia się naszym słowom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 go i ty. Bardzo ostro wystąpił on przeciwko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się go strzeż, bo bardzo sprzeciwiał się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i ty się strzeż; albowiem się bardzo sprzeciwił słowom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się i ty strzeż, abowiem barzo się sprzeciwił słowom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się go strzeż, albowiem sprzeciwiał się bardzo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 ty się strzeż; albowiem bardzo się sprzeciwił słowom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się go strzeż, bo występował przeciwko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się na baczności przed nim, gdyż sprzeciwiał się bardzo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też się go strzeż, bo ostro wystąpił przeciw naszym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się go jednak wystrzegaj, bo ostro występował przeciwko naszej nauce.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się go strzeż, bo występował ostro przeciw naszym naukom.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Остерігайся його й ти, бо дуже противиться нашим словам!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 ty się strzeż, gdyż bardzo się sprzeciwił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go się strzeż, bo zaciekle sprzeciwiał się wszystkiemu, co mówiliśmy.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też miej się przed nim na baczności, bo nad miarę sprzeciwiał się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jednak na niego, gdyż ostro sprzeciwiał się naszej nauce.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2024-05-20T08:42:12Z</dcterms:modified>
</cp:coreProperties>
</file>