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Toczyłem piękny bój. Bieg ukończyłem. Wiarę —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bój bojował, biegem wykonał, wiaręm zachował;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Potykaniem dobrym potykałem się, zawodum dokonał, wiaręm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dobrych zawodach wystąpiłem, bieg ukończyłem, wiary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bój bojowałem, biegu dokonałem, wiarę zachowałem;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walkę. Bieg ukończyłem.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piękną walkę, bieg ukończyłem, wiarę zachowałem;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dobrą walkę, dobiegłem do celu, byłem wierny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walkę, bieg ukończyłem, wiary dochowałem.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звершив добрий подвиг, скінчив свій біг, зберіг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Wywalczyłem szlachetny bój, dokonałem biegu, zachowałem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dobry bój, ukończyłem wyścig, ustrzegłem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Walczyłem w szlachetnej walce,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walczyłem dla Pana. Ukończyłem bieg i zachowałem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2024-05-20T09:07:32Z</dcterms:modified>
</cp:coreProperties>
</file>