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bez twojej zgody nie chciałem nic uczynić. Nie chcę, by w twej dobroci był choć cień przymusu. Niech ona raczej będzie gestem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bez twojej zgody nie chciałem nic czynić, aby twój 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jakby z przymusu, ale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woli twojej nie chciałem nic uczynić, aby dobry twój uczynek nie był jako z przymuszenia,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bez twej rady nie chciałem nic czynić, aby dobrodziejstwo twoje nie było jako z przymuszenia, ale z 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postanowiłem nie czynić niczego bez twojej zgody, aby dobry twój czyn był nie jakby z musu,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twego przyzwolenia nie chciałem nic uczynić, aby twój dobry uczynek nie był jakby wymuszony, lecz był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twojej decyzji jednak nie chciałem tego uczynić, abyś wyświadczył mi dobro nie pod przymusem,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postanawiać czegokolwiek bez twojej zgody, aby twój dobry czyn nie brał się z przymusu,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bez twojej wiedzy nie chciałem niczego uczynić, aby to dobro od ciebie pochodziło nie przez wymuszenie, lecz z wolnego wyboru.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chciałem tego robić bez twojej zgody, aby twój dobry uczynek był dobrowolny, a nie wymuszony.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tego uczynić bez twojej zgody, aby twój wspaniałomyślny gest był dobrowolny, a nie wymuszony.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без твоєї волі я не хотів нічого робити, щоб твоє добродійство не було примусовим, але добровільним.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opinii niczego nie zechciałem uczynić, aby twoje, odpowiednie postanowienie, nie było jakby z konieczności, ale z dobrowolnego wyboru.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chciałem robić niczego bez twojej zgody, aby dobro, które mi czynisz, było dobrowolne, a nie wymuszone.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chcę nic czynić bez twojej zgody, aby twój dobry czyn nie był jakby z przymusu, lecz z twej wolnej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Wolałem jednak nie robić tego bez twojej zgody, nie chciałem bowiem wymuszać na tobie dobrego uczynku. Lepiej będzie, jeśli sam podejmiesz taką decyzję.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2024-05-16T15:47:20Z</dcterms:modified>
</cp:coreProperties>
</file>