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Bóg strzeże swą mocą dzięki wierze, aby obdarzyć was zbawieniem mającym objawić się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jesteście strzeżeni mocą Boga przez wiarę ku zbawieniu, przygotowanemu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bywacie przez wiarę ku zbawieniu, które zgotowane jest, aby było objawione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ku zbawieniu, zgotowanemu, aby się okazało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przez wiarę strzeżeni mocą Bożą dla zbawienia, gotowego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 strzeżeni jesteście przez wiarę w zbawienie, przygotowane do objawienia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jesteście chronieni mocą Boga przez wiarę w zbawienie, gotowe objawić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Boża strzeże was przez wiarę, abyście osiągnęli zbawienie, które się objawi na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mocą Bożą strzeżeni jesteście dzięki wierze do zbawienia, gotowego już, by objawić się przy końcu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strzeże swoją mocą Bożą, dzięki wierze w zbawienie, które ma się stać jawne w czasach ostatecznych.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strzeżeni jesteście mocą Bożą przez wiarę, aby przygotowane zbawienie objawiło się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силою Божою збережені вірою на спасіння, - воно готове об'явитися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którzy jesteście strzeżeni pośród mocy Boga z powodu wiary co do zbawienia; tak przygotowanego, aby zostało objawione w ostatecznym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dzięki ufności jesteście chronieni przez moc Bożą na wyzwolenie gotowe objawić się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strzeżonych mocą Bożą przez wiarę ku wybawieniu, które jest gotowe, by je objawiono w czasie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Bogu, dlatego On będzie was chronił swoją potężną mocą—do czasu, w którym objawi wszystkim wasze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2024-05-14T22:33:59Z</dcterms:modified>
</cp:coreProperties>
</file>