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3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już, ukochani, drugi wam piszę list, w którym rozbudzam was w przypominaniu ― czystą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list, ukochani, jest już drugim listem, który do was piszę; w nich przez przypominanie chcę pobudzić* ** wasz zdrowy rozsądek***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już, umiłowani, drugi wam piszę list, w których rozbudzam waszą przez przypomnienie nieskażoną myśl,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umiłowani drugi wam piszę list w których pobudzam waszą przez przypomnienie szczerą myśl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 pobudzić,  praes.  conativus,  lub: pobudzam.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15:15&lt;/x&gt;; &lt;x&gt;680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zdrowy rozsądek, εἰλικρινῆ διάνοιαν, l. wypróbowane słońcem myślenie.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2024-05-20T04:07:54Z</dcterms:modified>
</cp:coreProperties>
</file>