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 śpiesząc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― ― Boga dnia, przez które niebiosa płonąc rozwiązane zostaną a elementy paląc się stapiane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 oczekujący* i ponaglający przyjście dnia Bożego,** przez który niebiosa, palone, zostaną zniszczone,*** a rozpalane żywioły ulegną stopieniu?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i spiesząc się (na) przybycie Boga dnia, poprzez który niebiosa płonąc rozwiązane zostaną i elementy paląc się stapiają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(na) przyjście Boga dnia poprzez które niebiosa które są rozpalane zostaną rozwiązane i elementy które są zapalane są stapiane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8:19&lt;/x&gt;; &lt;x&gt;530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przyjście dnia Bożego, παρουσίαν τῆς τοῦ θεοῦ ἡμέρας.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2024-05-20T08:29:06Z</dcterms:modified>
</cp:coreProperties>
</file>