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64"/>
        <w:gridCol w:w="5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 opóźnia Pan ― obietnicy, jak niektórzy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powolność uważają, ale jest cierpliwy ku wam, nie chcąc kogoś zgubić, ale wszystkich ku zmianie myślenia dać miejsce.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Pan nie zwleka* z (dotrzymaniem) obietnicy,** choć niektórzy uważają, że zwleka,*** lecz okazuje cierpliwość**** względem was, bo nie chce, aby ktoś zginął,***** lecz chce, aby wszyscy doszli do opamiętania.******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zwleka Pan obietnicy, ponieważ niektórzy (za) zwlekanie uznają. ale jest wielkoduszny względem was*, nie chcąc, (by) jacyś zginąć. ale (by) wszyscy do zmiany myślenia** dojść***.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Pan nie zwleka z dotrzymaniem obietnicy, choć niektórzy uważają, że zwleka. Tymczasem On po prostu okazuje cierpliwość względem was. On nie chce, aby ktoś zginął. Przeciwnie, chce, aby wszyscy się opamiętali.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zwleka Pan ze </w:t>
            </w:r>
            <w:r>
              <w:rPr>
                <w:rFonts w:ascii="Times New Roman" w:eastAsia="Times New Roman" w:hAnsi="Times New Roman" w:cs="Times New Roman"/>
                <w:i/>
                <w:iCs/>
                <w:noProof w:val="0"/>
                <w:sz w:val="24"/>
              </w:rPr>
              <w:t>spełnieniem</w:t>
            </w:r>
            <w:r>
              <w:rPr>
                <w:rFonts w:ascii="Times New Roman" w:eastAsia="Times New Roman" w:hAnsi="Times New Roman" w:cs="Times New Roman"/>
                <w:noProof w:val="0"/>
                <w:sz w:val="24"/>
              </w:rPr>
              <w:t xml:space="preserve"> obietnicy, jak niektórzy uważają, że zwleka, ale okazuje względem nas cierpliwość, nie chcąc, aby ktokolwiek zginął, lecz aby wszyscy doszli do pokuty.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omieszkiwać Pan z obietnicą, (jako to niektórzy mają za omieszkanie), ale używa cierpliwości przeciwko nam, nie chcąc, aby którzy zginęli, ale żeby się wszyscy do pokuty udali.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odwłaczać Pan obietnice swojej, jako niektórzy mnimają, ale cierpliwie sobie poczyna dla was, nie chcąc, aby którzy zginęli, ale żeby się wszyscy do pokuty nawrócili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zwleka Pan z wypełnieniem obietnicy - jak niektórzy są przekonani, że Pan zwleka - ale On jest cierpliwy w stosunku do was. Nie chce bowiem niektórych zgubić, ale wszystkich [chce] doprowadzić do nawrócenia.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nie zwleka z dotrzymaniem obietnicy, chociaż niektórzy uważają, że zwleka, lecz okazuje cierpliwość względem was, bo nie chce, aby ktokolwiek zginął, lecz chce, aby wszyscy przyszli do upamiętania.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 nie zwleka z wypełnieniem obietnicy – chociaż niektórzy uważają, że zwleka – ale jest cierpliwy względem was, gdyż nie chce, aby ktokolwiek zginął, lecz aby wszyscy się nawrócili.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wcale nie zwleka z dotrzymaniem obietnicy, jak niektórzy sądzą. Jest tylko wobec was cierpliwy i nie chce, aby ktokolwiek zginął. Pragnie, by wszyscy się nawrócili.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opóźnia się Pan ze spełnieniem obietnicy, jak niektórzy za odwlekanie uważają, lecz dla waszego dobra jest opieszały, bo nie chce, aby niektórzy ulegli zgubie, ale by wszyscy doszli do nawrócenia.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Pan wcale nie zwleka z dotrzymaniem obietnicy, jak niektórzy sądzą; jest tylko wobec was cierpliwy i nie chce, by ktokolwiek zginął. Pragnie jednak, aby się wszyscy nawrócili.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odwleka Pan ogłoszonej obietnicy - choć niektórzy sądzą, że odwleka - lecz jest dla was wspaniałomyślny, nie chcąc, aby ktokolwiek zginął, lecz aby wszyscy doszli do nawrócenia.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бариться Господь з обітницею, як деякі вважають за зволікання, але є довготерпеливим з нами, не бажаючи, щоб хтось загинув, щоб усі прийшли до каяття.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zwleka Pan z obietnicą, jak niektórzy są przekonani z powodu odkładania, ale jest względem was cierpliwy nie chcąc, aby jacyś zginęli, ale by wszyscy doszli do skruchy.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Pan nie ociąga się z dotrzymaniem swej obietnicy, tak jak niektórzy rozumieją ociąganie się, przeciwnie, jest cierpliwy względem was, bo nie jest Jego zamierzeniem, aby ktokolwiek zginął, ale aby każdy odwrócił się od swoich grzechów.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Pan nie jest powolny w sprawie swej obietnicy, jak to niektórzy uważają za powolność, lecz jest cierpliwy względem was, ponieważ nie pragnie, żeby ktokolwiek został zgładzony, ale pragnie, żeby wszyscy doszli do skruchy.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On nie zwleka z wypełnieniem obietnicy powrotu—chociaż niektórym może się tak wydawać—ale jest cierpliwy. Nie chce bowiem, aby ktokolwiek z was zginął, ale pragnie, by wszyscy się opamiętali.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&lt;x&gt;420 2:3&lt;/x&gt;; &lt;x&gt;650 10:37&lt;/x&gt;</w:t>
      </w:r>
    </w:p>
  </w:footnote>
  <w:footnote w:id="3">
    <w:p>
      <w:pPr>
        <w:pStyle w:val="FootnoteText"/>
      </w:pPr>
      <w:r>
        <w:rPr>
          <w:rStyle w:val="FootnoteReference"/>
        </w:rPr>
        <w:t>2)</w:t>
      </w:r>
      <w:r>
        <w:t xml:space="preserve"> </w:t>
      </w:r>
      <w:r>
        <w:t>&lt;x&gt;680 3:4&lt;/x&gt;</w:t>
      </w:r>
    </w:p>
  </w:footnote>
  <w:footnote w:id="4">
    <w:p>
      <w:pPr>
        <w:pStyle w:val="FootnoteText"/>
      </w:pPr>
      <w:r>
        <w:rPr>
          <w:rStyle w:val="FootnoteReference"/>
        </w:rPr>
        <w:t>3)</w:t>
      </w:r>
      <w:r>
        <w:t xml:space="preserve"> </w:t>
      </w:r>
      <w:r>
        <w:t>&lt;x&gt;330 12:22&lt;/x&gt;</w:t>
      </w:r>
    </w:p>
  </w:footnote>
  <w:footnote w:id="5">
    <w:p>
      <w:pPr>
        <w:pStyle w:val="FootnoteText"/>
      </w:pPr>
      <w:r>
        <w:rPr>
          <w:rStyle w:val="FootnoteReference"/>
        </w:rPr>
        <w:t>4)</w:t>
      </w:r>
      <w:r>
        <w:t xml:space="preserve"> </w:t>
      </w:r>
      <w:r>
        <w:t>&lt;x&gt;520 2:4&lt;/x&gt;; &lt;x&gt;680 3:15&lt;/x&gt;</w:t>
      </w:r>
    </w:p>
  </w:footnote>
  <w:footnote w:id="6">
    <w:p>
      <w:pPr>
        <w:pStyle w:val="FootnoteText"/>
      </w:pPr>
      <w:r>
        <w:rPr>
          <w:rStyle w:val="FootnoteReference"/>
        </w:rPr>
        <w:t>5)</w:t>
      </w:r>
      <w:r>
        <w:t xml:space="preserve"> </w:t>
      </w:r>
      <w:r>
        <w:t>&lt;x&gt;680 3:6&lt;/x&gt;</w:t>
      </w:r>
    </w:p>
  </w:footnote>
  <w:footnote w:id="7">
    <w:p>
      <w:pPr>
        <w:pStyle w:val="FootnoteText"/>
      </w:pPr>
      <w:r>
        <w:rPr>
          <w:rStyle w:val="FootnoteReference"/>
        </w:rPr>
        <w:t>6)</w:t>
      </w:r>
      <w:r>
        <w:t xml:space="preserve"> </w:t>
      </w:r>
      <w:r>
        <w:t>&lt;x&gt;330 18:23&lt;/x&gt;; &lt;x&gt;330 33:11&lt;/x&gt;; &lt;x&gt;610 2:4&lt;/x&gt;; &lt;x&gt;730 2:5&lt;/x&gt;; &lt;x&gt;730 3:3&lt;/x&gt;</w:t>
      </w:r>
    </w:p>
  </w:footnote>
  <w:footnote w:id="8">
    <w:p>
      <w:pPr>
        <w:pStyle w:val="FootnoteText"/>
      </w:pPr>
      <w:r>
        <w:rPr>
          <w:rStyle w:val="FootnoteReference"/>
        </w:rPr>
        <w:t>7)</w:t>
      </w:r>
      <w:r>
        <w:t xml:space="preserve"> </w:t>
      </w:r>
      <w:r>
        <w:t>Inne lekcje zamiast,,względem was": "względem nas"; "z powodu was".</w:t>
      </w:r>
    </w:p>
  </w:footnote>
  <w:footnote w:id="9">
    <w:p>
      <w:pPr>
        <w:pStyle w:val="FootnoteText"/>
      </w:pPr>
      <w:r>
        <w:rPr>
          <w:rStyle w:val="FootnoteReference"/>
        </w:rPr>
        <w:t>8)</w:t>
      </w:r>
      <w:r>
        <w:t xml:space="preserve"> </w:t>
      </w:r>
      <w:r>
        <w:t>W N.T. termin techniczny: "nawrócenie".</w:t>
      </w:r>
    </w:p>
  </w:footnote>
  <w:footnote w:id="10">
    <w:p>
      <w:pPr>
        <w:pStyle w:val="FootnoteText"/>
      </w:pPr>
      <w:r>
        <w:rPr>
          <w:rStyle w:val="FootnoteReference"/>
        </w:rPr>
        <w:t>9)</w:t>
      </w:r>
      <w:r>
        <w:t xml:space="preserve"> </w:t>
      </w:r>
      <w:r>
        <w:t>"by jacyś zginąć (...) dojść" - składniej: "by jacyś zginęli, ale by wszyscy do zmiany myślenia doszli".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2024-05-31T01:59:23Z</dcterms:modified>
</cp:coreProperties>
</file>