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15"/>
        <w:gridCol w:w="35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ze ― świata są, dla tego ze ― świata mówią i ― świat ich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ze świata są dla tego ze świata mówią i świat ich słucha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są ze świata; dlatego mówią jak (ludzie) ze świata – i świat ich słucha.*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ze świata są. Dla tego ze świata mówią i świat ich słucha.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ze świata są dla- tego ze świata mówią i świat ich słucha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8:23&lt;/x&gt;; &lt;x&gt;500 15:19&lt;/x&gt;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2024-05-18T08:59:26Z</dcterms:modified>
</cp:coreProperties>
</file>