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3"/>
        <w:gridCol w:w="6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człowiek, Elkana – i cały jego dom – udawał się, by złożyć JAHWE doroczną ofiarę oraz to, co ślubował,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2024-05-17T16:37:36Z</dcterms:modified>
</cp:coreProperties>
</file>