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83"/>
        <w:gridCol w:w="3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przyjąć, on jest Eliaszem ― mającym przychodzić.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 on jest Eliasz mający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to przyjąć, on jest Eliaszem, który miał przyjść.*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chcecie przyjąć, on jest Eliaszem mającym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 on jest Eliasz mający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17:10-13&lt;/x&gt;; &lt;x&gt;480 9:11-13&lt;/x&gt;; &lt;x&gt;490 1:17&lt;/x&gt;; &lt;x&gt;500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2024-05-19T21:27:51Z</dcterms:modified>
</cp:coreProperties>
</file>