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80"/>
        <w:gridCol w:w="3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mu: Ty jesteś ― przychodzącym, czy drugiego oczekujemy?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Ty jesteś przychodzący czy innego oczekujemy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Tym, który miał przyjść,* czy też mamy spodziewać się innego?**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mu: Ty jesteś (tym) przychodzącym, czy drugiego mamy oczekiwać?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Ty jesteś przychodzący czy innego oczekujemy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49:10&lt;/x&gt;; &lt;x&gt;50 18:15&lt;/x&gt;; &lt;x&gt;230 118:26&lt;/x&gt;; &lt;x&gt;500 4:25&lt;/x&gt;; &lt;x&gt;500 6:14&lt;/x&gt;; &lt;x&gt;500 11:27&lt;/x&gt;; &lt;x&gt;510 19:4&lt;/x&gt;; &lt;x&gt;650 10:37&lt;/x&gt;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Jan mógł zapytać o to ze względu na swoich uczniów lub dlatego, że chciał się bardziej upewnić o tym, o czym i tak był przekonany, &lt;x&gt;470 11:3&lt;/x&gt;L.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2024-05-12T01:01:21Z</dcterms:modified>
</cp:coreProperties>
</file>