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5"/>
        <w:gridCol w:w="50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Judasza syna Jakuba i Judasza Iskariotę który i stał się zdrajca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Judasza,* (syna) Jakuba, i Judasza Iskariotę,** który został zdrajcą.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Judę, (syna) Jakuba, i Judę Iskariotę, który stał się zdrajcą.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Judasza (syna) Jakuba i Judasza Iskariotę który i stał się zdrajca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Judasza, syna Jakuba, i Judasza Iskariota, który potem okazał się zdrajcą.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Judasza,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brata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Jakuba, i Judasza Iskariotę, który stał się zdrajcą.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Judasza, brata Jakóbowego, i Judasza Iszkarjotę, który potem był zdrajcą.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Judę Jakubowego, i Judasza Iszkariota, który był zdrajcą.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Judę, syna Jakuba, i Judasza Iskariotę, który stał się zdrajcą.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Judasza Jakubowego, i Judasza Iskariotę, który został zdrajcą.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Judę – syna Jakuba i Judasza Iskariotę, który stał się zdrajcą.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Judę, syna Jakuba, i Judasza Iskariotę, który został zdrajcą.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Judę, [syna] Jakuba, i Judasza Iskariotę, który stał się zdrajcą.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Judasz syn Jakuba i Judasz z Kariotu, który stał się zdrajcą.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Judę Jakubowego, i Judę Iskariotę, który został zdrajcą.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Юду Якового та Юду Іскаріотського, що став зрадником.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Iudasa syna Iakobosa, i Iudasa Męża Przypadku który stał się zdrajca.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Judasa Jakóba oraz Judasa Iskariotę, który stał się zdrajcą.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Szim'ona zwanego Zelotą, J'hudę Ben-Ja'akowa i J'hudę z K'riot, który okazał się zdrajcą.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Judasa, syna Jakuba, i Judasza Iskariota, który się stał zdrajcą.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Judasz z Kariotu—ten, który później stał się zdrajcą.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z Kariotu; (2) obłudnika, jeśli Ἰσκαριώθ od aram. obłuda, &lt;x&gt;490 6:16&lt;/x&gt;L.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2024-05-19T21:46:58Z</dcterms:modified>
</cp:coreProperties>
</file>