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nich zapytam was czy wolno podczas szabatów dobrze uczynić czy zło uczynić duszę uratować czy zniszczyć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Pytam was, czy wolno w szabat dobrze czynić, czy źle czynić? Duszę zbawić, czy zniszczyć?*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Jezus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Pytam was, czy jest dozwolone (w) szabat dobrze uczynić czy źle uczynić, życie uratować czy zgubić?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nich zapytam was czy wolno (podczas) szabatów dobrze uczynić czy zło uczynić duszę uratować czy zniszczyć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Rabini wyznawali zasadę: Zagrożenie życia zawiesza szabat, &lt;x&gt;490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13:14&lt;/x&gt;; &lt;x&gt;490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2024-05-20T10:16:44Z</dcterms:modified>
</cp:coreProperties>
</file>