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5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wyprowadzą ― wody pełzające dusze żyjące i skrzydlate latające nad ― ziemią na ― sklepieniu ― nieba.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zapełnią wody rojem żywych istot,* a nad ziemią niech zatrzepocze ptactwo na obliczu sklepienia niebios!**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zaroją wody mrowiem żywych istot! Niech też nad ziemią wzniesie się wszystko, co ma skrzydła, i lata pod niebem!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Niech wody hojnie wydadzą żywe istoty, a ptactwo niech lata nad ziemią, pod firmamentem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hojnie wywiodą wody płaz duszy żywiącej; a ptactwo niech lata nad ziemią, pod rozpostarciem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Bóg: Niech wywiodą wody płaz dusze żywiącej, i ptastwo nad ziemią pod utwierdzeniem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rzekł: Niechaj się zaroją wody od istot żywych, a ptactwo niechaj lata nad ziemią, pod sklepieniem nieba!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zaroją się wody mrowiem istot żywych, a ptactwo niech lata nad ziemią pod sklepieniem niebios!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wody zapełnią mnóstwem żywych istot,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 ptactwo niech lata nad ziemią na sklepieniu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się zaroją wody od istot żyjących, a ptactwo niech lata nad ziemią, pod sklepieniem niebieskim”.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zaroją wody mnóstwem istot żywych, a ptaki niech latają nad ziemią pod sklepieniem nieba!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woda zaroiła się rojem żywych istot. I aby ptactwo latało nad ziemią pod sklepieniem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хай виведе вода плазунів душ живих і птахів, що літають над землею по тверді небесній.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się zaroją wody rojem żyjących istot, a ptactwo niech się unosi nad ziemią, na przestworze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się zaroją wody rojem dusz żyjących i niech stworzenia latające latają nad ziemią po obliczu przestworza niebios”.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rojem żywych istot, ׁ</w:t>
      </w:r>
      <w:r>
        <w:rPr>
          <w:rtl/>
        </w:rPr>
        <w:t>שֶרֶץ נֶפֶׁש חַּיָה</w:t>
      </w:r>
      <w:r>
        <w:rPr>
          <w:rtl w:val="0"/>
        </w:rPr>
        <w:t xml:space="preserve"> , tj. rojem żywej duszy (l. żywego tchnienia). Co do </w:t>
      </w:r>
      <w:r>
        <w:rPr>
          <w:rtl/>
        </w:rPr>
        <w:t>חַּיָה נֶפֶׁש</w:t>
      </w:r>
      <w:r>
        <w:rPr>
          <w:rtl w:val="0"/>
        </w:rPr>
        <w:t xml:space="preserve"> (nefesz chajja h), zob. &lt;x&gt;10 1:24&lt;/x&gt;.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tak się stało, καὶ ἐγένετο οὕτως.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2024-05-18T04:04:56Z</dcterms:modified>
</cp:coreProperties>
</file>