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przeszło na Abrahama, jako nabytek, na oczach synów Cheta, wszystkich schodzących się w bramie jego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2024-06-02T13:23:08Z</dcterms:modified>
</cp:coreProperties>
</file>