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54"/>
        <w:gridCol w:w="2405"/>
        <w:gridCol w:w="2919"/>
        <w:gridCol w:w="3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Miszma, i Duma, i Masa,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2024-06-02T09:27:45Z</dcterms:modified>
</cp:coreProperties>
</file>