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mieszkali oni od Chawili aż do Szur, które leży na wschód* od Egiptu idąc do Asyrii. Osiadł naprzeciw wszystkich swoich braci.**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naprzeciw.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osiadł naprzeciw wszystkich swoich braci, </w:t>
      </w:r>
      <w:r>
        <w:rPr>
          <w:rtl/>
        </w:rPr>
        <w:t>עַל־ּפְנֵי כָל־אֶחָיו נָפָל</w:t>
      </w:r>
      <w:r>
        <w:rPr>
          <w:rtl w:val="0"/>
        </w:rPr>
        <w:t xml:space="preserve"> : lub: (1) upadł przed obliczem wszystkich swoich braci; (2) osiadł na przekór wszystkim swoim braciom. Co do geografii i etymologii, &lt;x&gt;10 25:18&lt;/x&gt;L.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2024-05-20T15:23:47Z</dcterms:modified>
</cp:coreProperties>
</file>