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1"/>
        <w:gridCol w:w="1555"/>
        <w:gridCol w:w="6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chwycił swoje szaty i rozdarł je, podobnie jak wszyscy ludzie, którzy z nim byli.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2024-05-15T12:57:18Z</dcterms:modified>
</cp:coreProperties>
</file>