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i przemówił do nich:* Jeśli jestem mężem Bożym, to niech zejdzie ogień z niebios i pochłonie ciebie wraz z twoimi pięćdziesięcioma. I ogień Boży** zszedł z niebios, i pochłonął go wraz z jego pięćdziesięcioma.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 G S: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Boży : brak w klk Mss G Vg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2024-05-16T02:25:35Z</dcterms:modified>
</cp:coreProperties>
</file>