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zwoju Prawa, rozdarł swoje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2024-06-02T19:46:06Z</dcterms:modified>
</cp:coreProperties>
</file>