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4"/>
        <w:gridCol w:w="2105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zrodził Sydona, swego pierworodnego, i Cheta,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2024-05-17T18:12:19Z</dcterms:modified>
</cp:coreProperties>
</file>