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5"/>
        <w:gridCol w:w="6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2024-05-21T13:30:48Z</dcterms:modified>
</cp:coreProperties>
</file>