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4"/>
        <w:gridCol w:w="2423"/>
        <w:gridCol w:w="2940"/>
        <w:gridCol w:w="3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jest*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Abram, to jest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2024-05-21T15:57:28Z</dcterms:modified>
</cp:coreProperties>
</file>