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2362"/>
        <w:gridCol w:w="2867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2024-05-15T04:53:05Z</dcterms:modified>
</cp:coreProperties>
</file>