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05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 i Jeusz, i Jalam,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 to: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Ezawa: Elifaz, Rehuel,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Ezawowi: Elifas, Rehuel, i Jehus, i Jelom, i 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Ezawowi: Elifaz, Rahuel, Jehus, Ihelom i 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Reguel, Jeusz, Jaalam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Reuel, Jeusz, Jałam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Ісава: Еліфас і Раґуїл і Єул і Єґлом і Коре.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Esawa to: Elifaz, Reuel, Jeusza, Jaelama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 i Jeusz, i Jalam, i Korach.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2024-05-15T16:43:30Z</dcterms:modified>
</cp:coreProperties>
</file>