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zrobił podwyższenie* z miedzi i umieścił je w środku dziedzińca – mierzyło ono pięć łokci** długości, pięć łokci szerokości i trzy łokcie*** wysokości – i stanął na nim, ukląkł na swoje kolana wobec całej społeczności Izraela, wzniósł swoje dłonie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podwyższenie, ּ</w:t>
      </w:r>
      <w:r>
        <w:rPr>
          <w:rtl/>
        </w:rPr>
        <w:t>כִּיֹור</w:t>
      </w:r>
      <w:r>
        <w:rPr>
          <w:rtl w:val="0"/>
        </w:rPr>
        <w:t xml:space="preserve"> (kijjor), wanna; wg G: podwyższenie, stopień, βάσις.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2024-05-20T21:12:57Z</dcterms:modified>
</cp:coreProperties>
</file>