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8"/>
        <w:gridCol w:w="2411"/>
        <w:gridCol w:w="2926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2024-05-20T08:44:21Z</dcterms:modified>
</cp:coreProperties>
</file>