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4"/>
        <w:gridCol w:w="1789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niektóre z grup Lewitów (w) Judzie (zostały przyłączone) do Beniamina.*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niektóre judejskie grupy Lewitów osiedliły się na terenach Beniamina.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2024-05-19T19:41:13Z</dcterms:modified>
</cp:coreProperties>
</file>