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jego planu,* który pokazano ci na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według jego planu, ּ</w:t>
      </w:r>
      <w:r>
        <w:rPr>
          <w:rtl/>
        </w:rPr>
        <w:t>כְמִׁשְּפָטֹו</w:t>
      </w:r>
      <w:r>
        <w:rPr>
          <w:rtl w:val="0"/>
        </w:rPr>
        <w:t xml:space="preserve"> (kemiszpato).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usprawiedliwia niepełny opis przybytku.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2024-05-20T06:15:44Z</dcterms:modified>
</cp:coreProperties>
</file>