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położą swoje ręce na głowie tego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2024-06-02T13:22:11Z</dcterms:modified>
</cp:coreProperties>
</file>