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0"/>
        <w:gridCol w:w="1954"/>
        <w:gridCol w:w="2371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synów*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2024-05-15T15:07:12Z</dcterms:modified>
</cp:coreProperties>
</file>