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umrze, czy ożyje? Przez wszystkie dni mej służby* ** będę czekał,*** aż nadejdzie moja zmiana.****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walki, </w:t>
      </w:r>
      <w:r>
        <w:rPr>
          <w:rtl/>
        </w:rPr>
        <w:t>צְבָאִי</w:t>
      </w:r>
      <w:r>
        <w:rPr>
          <w:rtl w:val="0"/>
        </w:rPr>
        <w:t xml:space="preserve"> (tsewa’i).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miał nadzieję.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zmiana, </w:t>
      </w:r>
      <w:r>
        <w:rPr>
          <w:rtl/>
        </w:rPr>
        <w:t>חֲלִיפָה</w:t>
      </w:r>
      <w:r>
        <w:rPr>
          <w:rtl w:val="0"/>
        </w:rPr>
        <w:t xml:space="preserve"> (chalifa h): kolej, wzejście (od </w:t>
      </w:r>
      <w:r>
        <w:rPr>
          <w:rtl/>
        </w:rPr>
        <w:t>חָלַף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2024-06-02T19:45:26Z</dcterms:modified>
</cp:coreProperties>
</file>