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9"/>
        <w:gridCol w:w="2025"/>
        <w:gridCol w:w="5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Wyczekuję, JAHWE, Twego wybawienia* I spełniam Twoje przykazania.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Wyczekuję, JAHWE, Twego wybawienia I spełniam Twoje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oczekuję na twoje zbawienie i zachowuję twoje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oczekuję zbawienia twego; a przykazania twoje wykonywam.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Oczekawałem zbawienia twego, JAHWE, a mandatym twoje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Czekam, o Panie, Twojej pomocy i wypełniam Twoje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Wyczekuję zbawienia twego, Panie, I pełnię przykazania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Wyczekuję Twego zbawienia, JAHWE, i wypełniam Twoje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Wyczekuję Twego zbawienia, JAHWE, i miłuję nakazy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Wyczekuję Twego wybawienia, Jahwe, i wypełniam Twoje ustawy.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Wypatruję Twojego zbawienia, WIEKUISTY, i spełniam Twe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nadzieją wyczekiwałem twego wybawienia, JAHWE, i wykonywałem twoje przykazania.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2024-05-20T17:53:03Z</dcterms:modified>
</cp:coreProperties>
</file>