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0"/>
        <w:gridCol w:w="1820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Wyczekuję, JAHWE, Twego wybawienia* I spełniam Twoje przykazania.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2024-05-20T21:12:21Z</dcterms:modified>
</cp:coreProperties>
</file>