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JAHWE, wy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Pana na niebiosach; chwalcież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na niebiesiech, chwalcie go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 з небес, хваліть Його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wśród 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JAHWE z niebios, wysławiajcie 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2024-05-20T13:10:49Z</dcterms:modified>
</cp:coreProperties>
</file>