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0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wzywać mnie będą, lecz im nie odpowiem, poszukiwać mnie, ale mnie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mnie wzywać, lecz im nie odpowiem, poszukiwać — ale mnie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mnie wzywać, a nie wysłucham; będą mnie szukać pilnie, lecz mnie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mię wzywać będą, a nie nie wysłucham; szukać mię będą z poranku, a nie znajdą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mię wzywać będą, a nie wysłucham, rano wstaną, a nie najdą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mnie prosić, a nie odpowiem; będą mnie szukać, ale mnie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wzywać mnie będą, lecz ich nie wysłucham, szukać mnie będą, lecz mnie nie znajdą,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mnie wzywać, lecz nie odpowiem, będą mnie szukać, ale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będą mnie wzywać, ale nie odpowiem, będą pilnie szukać, ale mnie nie znajdą,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będą mnie wzywać, ale ja ich nie wysłucham, będą mnie pilnie szukać, ale mnie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буде коли Мене покличете, Я вас не вислухаю. Шукатимуть Мене погані і не знайдуть.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Mnie wzywać, ale nie odpowiem; będą Mnie szukać, ale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mnie wzywać, lecz ja nie odpowiem; będą mnie szukać, lecz mnie nie znajdą,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2024-05-15T18:03:12Z</dcterms:modified>
</cp:coreProperties>
</file>