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JAHWE Zastępów, Mocarz Izraela, oświadcza: Biada! Ulżę sobie od mych nieprzyjaciół i pomszczę się na moich wrogach!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JAHWE Zastępów, Mocarz Izraela, oświadcza: Biada! Uwolnię się od mych nieprzyjaciół i pomszczę się na mych wrogach!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Pan, JAHWE zastępów, Mocarz Izraela: Biada! Ulżę sobie od swoich przeciwników i zemszczę się na moich wrogach.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mówi Pan, Pan zastępów, możny Izraelski: Oto ucieszę się nad nieprzyjaciółmi moimi, a pomszczę się nad przeciwnikami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mówi JAHWE Bóg zastępów, mocny Izraelski: Ach, pocieszę się nad nieprzyjaciółmi swemi a pomszczę się nad przeciwniki memi!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[taka jest] wyrocznia Pana, Boga Zastępów, Wszechmocnego u Izraela: Ach! uraduję się kosztem moich wrogów, pomszczę się na mych nieprzyjaciołach.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Zastępów, Mocarz Izraela: Biada! Ulżę sobie na moich nieprzyjaciołach i pomszczę się na moich wrogach!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taka jest wyrocznia Pana, JAHWE Zastępów, Mocnego Izraela: Biada, wezmę odwet na Moich nieprzyjaciołach i zemszczę się na Mych wrogach.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Zastępów, Mocarz Izraela: „Biada moim wrogom! Dokonam na nich pomsty, odpłacę moim nieprzyjaciołom.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[tak] mówi Pan, Jahwe Zastępów, Mocarny [Bóg] Izraela: - Biada! Dokonam pomsty nad mymi wrogami, nieprzyjaciołom moim odpłacę!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володар Господь Саваот: Горе сильні Ізраїля. Бо мій гнів на противників не спиниться, і зроблю суд проти моїх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WIEKUISTY Zastępów, mocarz Israela mówi: O! Uczynię sobie zadość u Mych wrogów, pomszczę się nad Moimi przeciwnikami.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wypowiedź prawdziwego Pana, JAHWE Zastępów, Mocarza Izraela, brzmi: ”Ha! Uwolnię się od moich wrogów i pomszczę się na mych nieprzyjaciołach,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2024-05-21T11:11:38Z</dcterms:modified>
</cp:coreProperties>
</file>