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9"/>
        <w:gridCol w:w="1479"/>
        <w:gridCol w:w="6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wstyd przyniosą im* dęby, których tak pragniecie, upokorzą was gaje, które (sobie) wybraliście,**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 MT 1QIsa a; wam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57:5&lt;/x&gt;; &lt;x&gt;290 65:3&lt;/x&gt;; &lt;x&gt;290 66:17&lt;/x&gt;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2024-05-21T19:18:24Z</dcterms:modified>
</cp:coreProperties>
</file>