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Północy powiem: Wydaj! A do Południa: Nie zatrzymuj! Przyprowadź* moich synów z daleka i moje córki z krańca**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Przyprowadź, </w:t>
      </w:r>
      <w:r>
        <w:rPr>
          <w:rtl/>
        </w:rPr>
        <w:t>הָבִיאִי</w:t>
      </w:r>
      <w:r>
        <w:rPr>
          <w:rtl w:val="0"/>
        </w:rPr>
        <w:t xml:space="preserve"> (hawi’i): wg 1QIsa a : Przyprowadźcie, </w:t>
      </w:r>
      <w:r>
        <w:rPr>
          <w:rtl/>
        </w:rPr>
        <w:t>הביאו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krańca, </w:t>
      </w:r>
      <w:r>
        <w:rPr>
          <w:rtl/>
        </w:rPr>
        <w:t>מִקְצֵה</w:t>
      </w:r>
      <w:r>
        <w:rPr>
          <w:rtl w:val="0"/>
        </w:rPr>
        <w:t xml:space="preserve"> (miqtse h): wg 1QIsa a : krańców, </w:t>
      </w:r>
      <w:r>
        <w:rPr>
          <w:rtl/>
        </w:rPr>
        <w:t>מקצוי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2024-05-20T13:43:56Z</dcterms:modified>
</cp:coreProperties>
</file>