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rozmnożycie i rozplenicie w tej ziemi w tych dniach – oświadczenie JAHWE – już nie będą mówić o skrzyni Przymierza z JAHWE i nie wstąpi to (nikomu) na serce, i nie będą jej wspominali, i nie będą jej odwiedzali, i (nikt) już (jej) nie sporządzi.*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31:18&lt;/x&gt;; &lt;x&gt;20 32:15&lt;/x&gt;; &lt;x&gt;20 34:29&lt;/x&gt;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2024-05-20T08:13:46Z</dcterms:modified>
</cp:coreProperties>
</file>